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95668" w14:textId="37543448" w:rsidR="008D0076" w:rsidRDefault="008D0076" w:rsidP="00D36425">
      <w:pPr>
        <w:framePr w:w="4920" w:h="1396" w:hSpace="142" w:wrap="around" w:vAnchor="text" w:hAnchor="page" w:x="1374" w:y="-109" w:anchorLock="1"/>
        <w:spacing w:after="0"/>
        <w:rPr>
          <w:rFonts w:cs="Arial"/>
        </w:rPr>
      </w:pPr>
      <w:r>
        <w:rPr>
          <w:rFonts w:cs="Arial"/>
        </w:rPr>
        <w:t>Promotionsbüro</w:t>
      </w:r>
    </w:p>
    <w:p w14:paraId="3CC209DF" w14:textId="564475D5" w:rsidR="004413C0" w:rsidRPr="008660AE" w:rsidRDefault="00D36425" w:rsidP="00D36425">
      <w:pPr>
        <w:framePr w:w="4920" w:h="1396" w:hSpace="142" w:wrap="around" w:vAnchor="text" w:hAnchor="page" w:x="1374" w:y="-109" w:anchorLock="1"/>
        <w:spacing w:after="0"/>
        <w:rPr>
          <w:rFonts w:cs="Arial"/>
        </w:rPr>
      </w:pPr>
      <w:r>
        <w:rPr>
          <w:rFonts w:cs="Arial"/>
        </w:rPr>
        <w:t>Referat Forschung und Promotion</w:t>
      </w:r>
    </w:p>
    <w:p w14:paraId="74AC688B" w14:textId="18A86BF5" w:rsidR="004413C0" w:rsidRDefault="004413C0" w:rsidP="00D36425">
      <w:pPr>
        <w:framePr w:w="4920" w:h="1396" w:hSpace="142" w:wrap="around" w:vAnchor="text" w:hAnchor="page" w:x="1374" w:y="-109" w:anchorLock="1"/>
        <w:spacing w:after="0"/>
        <w:rPr>
          <w:rFonts w:cs="Arial"/>
        </w:rPr>
      </w:pPr>
      <w:r w:rsidRPr="008660AE">
        <w:rPr>
          <w:rFonts w:cs="Arial"/>
        </w:rPr>
        <w:t>F</w:t>
      </w:r>
      <w:r w:rsidR="00D36425">
        <w:rPr>
          <w:rFonts w:cs="Arial"/>
        </w:rPr>
        <w:t>B</w:t>
      </w:r>
      <w:r w:rsidRPr="008660AE">
        <w:rPr>
          <w:rFonts w:cs="Arial"/>
        </w:rPr>
        <w:t xml:space="preserve"> Wirtschafts- und Sozialwissenschaften | </w:t>
      </w:r>
      <w:proofErr w:type="spellStart"/>
      <w:r w:rsidRPr="008660AE">
        <w:rPr>
          <w:rFonts w:cs="Arial"/>
        </w:rPr>
        <w:t>WiSo</w:t>
      </w:r>
      <w:proofErr w:type="spellEnd"/>
    </w:p>
    <w:p w14:paraId="5AEC8549" w14:textId="77777777" w:rsidR="008D0076" w:rsidRDefault="003A4476" w:rsidP="00D36425">
      <w:pPr>
        <w:framePr w:w="4920" w:h="1396" w:hSpace="142" w:wrap="around" w:vAnchor="text" w:hAnchor="page" w:x="1374" w:y="-109" w:anchorLock="1"/>
        <w:spacing w:after="0"/>
        <w:rPr>
          <w:rFonts w:cs="Arial"/>
        </w:rPr>
      </w:pPr>
      <w:proofErr w:type="spellStart"/>
      <w:r w:rsidRPr="003A4476">
        <w:rPr>
          <w:rFonts w:cs="Arial"/>
        </w:rPr>
        <w:t>Findelgasse</w:t>
      </w:r>
      <w:proofErr w:type="spellEnd"/>
      <w:r w:rsidRPr="003A4476">
        <w:rPr>
          <w:rFonts w:cs="Arial"/>
        </w:rPr>
        <w:t xml:space="preserve"> 7/9</w:t>
      </w:r>
    </w:p>
    <w:p w14:paraId="1ABE1468" w14:textId="372A8F66" w:rsidR="003A4476" w:rsidRPr="003A4476" w:rsidRDefault="003A4476" w:rsidP="00D36425">
      <w:pPr>
        <w:framePr w:w="4920" w:h="1396" w:hSpace="142" w:wrap="around" w:vAnchor="text" w:hAnchor="page" w:x="1374" w:y="-109" w:anchorLock="1"/>
        <w:spacing w:after="0"/>
        <w:rPr>
          <w:rFonts w:cs="Arial"/>
        </w:rPr>
      </w:pPr>
      <w:r w:rsidRPr="003A4476">
        <w:rPr>
          <w:rFonts w:cs="Arial"/>
        </w:rPr>
        <w:t>90402 Nürnberg</w:t>
      </w:r>
    </w:p>
    <w:p w14:paraId="6B71E8F9" w14:textId="77777777" w:rsidR="00223E90" w:rsidRPr="00A23A99" w:rsidRDefault="00223E90" w:rsidP="008F0CDE">
      <w:pPr>
        <w:pStyle w:val="FAU-Brieftext"/>
      </w:pPr>
    </w:p>
    <w:p w14:paraId="2C1436C0" w14:textId="77777777" w:rsidR="004413C0" w:rsidRPr="00A23A99" w:rsidRDefault="004413C0" w:rsidP="008F0CDE">
      <w:pPr>
        <w:pStyle w:val="FAU-Brieftext"/>
      </w:pPr>
      <w:bookmarkStart w:id="0" w:name="_GoBack"/>
      <w:bookmarkEnd w:id="0"/>
    </w:p>
    <w:p w14:paraId="5B00D7E3" w14:textId="77777777" w:rsidR="003A4476" w:rsidRDefault="003A4476" w:rsidP="004413C0">
      <w:pPr>
        <w:tabs>
          <w:tab w:val="left" w:pos="142"/>
          <w:tab w:val="center" w:pos="4706"/>
        </w:tabs>
        <w:spacing w:after="0" w:line="360" w:lineRule="exact"/>
        <w:jc w:val="right"/>
        <w:rPr>
          <w:rFonts w:cs="Arial"/>
          <w:sz w:val="20"/>
          <w:szCs w:val="20"/>
        </w:rPr>
      </w:pPr>
    </w:p>
    <w:p w14:paraId="6D2063DD" w14:textId="77777777" w:rsidR="003A4476" w:rsidRDefault="003A4476" w:rsidP="004413C0">
      <w:pPr>
        <w:tabs>
          <w:tab w:val="left" w:pos="142"/>
          <w:tab w:val="center" w:pos="4706"/>
        </w:tabs>
        <w:spacing w:after="0" w:line="360" w:lineRule="exact"/>
        <w:jc w:val="right"/>
        <w:rPr>
          <w:rFonts w:cs="Arial"/>
          <w:sz w:val="20"/>
          <w:szCs w:val="20"/>
        </w:rPr>
      </w:pPr>
    </w:p>
    <w:p w14:paraId="485D6835" w14:textId="77777777" w:rsidR="003A4476" w:rsidRDefault="003A4476" w:rsidP="004413C0">
      <w:pPr>
        <w:tabs>
          <w:tab w:val="left" w:pos="142"/>
          <w:tab w:val="center" w:pos="4706"/>
        </w:tabs>
        <w:spacing w:after="0" w:line="360" w:lineRule="exact"/>
        <w:jc w:val="right"/>
        <w:rPr>
          <w:rFonts w:cs="Arial"/>
          <w:sz w:val="20"/>
          <w:szCs w:val="20"/>
        </w:rPr>
      </w:pPr>
    </w:p>
    <w:p w14:paraId="682F2242" w14:textId="77777777" w:rsidR="003A4476" w:rsidRDefault="003A4476" w:rsidP="004413C0">
      <w:pPr>
        <w:tabs>
          <w:tab w:val="left" w:pos="142"/>
          <w:tab w:val="center" w:pos="4706"/>
        </w:tabs>
        <w:spacing w:after="0" w:line="360" w:lineRule="exact"/>
        <w:jc w:val="right"/>
        <w:rPr>
          <w:rFonts w:cs="Arial"/>
          <w:sz w:val="20"/>
          <w:szCs w:val="20"/>
        </w:rPr>
      </w:pPr>
    </w:p>
    <w:p w14:paraId="4C0282CB" w14:textId="77777777" w:rsidR="003A4476" w:rsidRDefault="003A4476" w:rsidP="004413C0">
      <w:pPr>
        <w:tabs>
          <w:tab w:val="left" w:pos="142"/>
          <w:tab w:val="center" w:pos="4706"/>
        </w:tabs>
        <w:spacing w:after="0" w:line="360" w:lineRule="exact"/>
        <w:jc w:val="right"/>
        <w:rPr>
          <w:rFonts w:cs="Arial"/>
          <w:sz w:val="20"/>
          <w:szCs w:val="20"/>
        </w:rPr>
      </w:pPr>
    </w:p>
    <w:p w14:paraId="1A433B71" w14:textId="734227EC" w:rsidR="00C20CF3" w:rsidRDefault="004413C0" w:rsidP="004413C0">
      <w:pPr>
        <w:tabs>
          <w:tab w:val="left" w:pos="142"/>
          <w:tab w:val="center" w:pos="4706"/>
        </w:tabs>
        <w:spacing w:after="0" w:line="360" w:lineRule="exact"/>
        <w:jc w:val="right"/>
        <w:rPr>
          <w:b/>
        </w:rPr>
      </w:pPr>
      <w:r w:rsidRPr="008660AE">
        <w:rPr>
          <w:rFonts w:cs="Arial"/>
          <w:sz w:val="20"/>
          <w:szCs w:val="20"/>
        </w:rPr>
        <w:t xml:space="preserve">Nürnberg, </w:t>
      </w:r>
      <w:sdt>
        <w:sdtPr>
          <w:rPr>
            <w:rFonts w:cs="Arial"/>
            <w:sz w:val="20"/>
            <w:szCs w:val="20"/>
          </w:rPr>
          <w:id w:val="517286203"/>
          <w:placeholder>
            <w:docPart w:val="35667863CE8E4E008937A73B48FF853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sz w:val="16"/>
            <w:szCs w:val="16"/>
          </w:rPr>
        </w:sdtEndPr>
        <w:sdtContent>
          <w:r w:rsidR="00F7791B" w:rsidRPr="008660AE">
            <w:rPr>
              <w:rStyle w:val="Platzhaltertext"/>
              <w:sz w:val="20"/>
              <w:szCs w:val="20"/>
            </w:rPr>
            <w:t>Klicken oder tippen Sie, um ein Datum einzugeben.</w:t>
          </w:r>
        </w:sdtContent>
      </w:sdt>
      <w:r w:rsidR="00F7791B" w:rsidRPr="00F06834">
        <w:rPr>
          <w:rStyle w:val="Platzhaltertext"/>
        </w:rPr>
        <w:t xml:space="preserve"> </w:t>
      </w:r>
    </w:p>
    <w:p w14:paraId="08BA8472" w14:textId="77777777" w:rsidR="004413C0" w:rsidRPr="008660AE" w:rsidRDefault="004413C0" w:rsidP="004413C0">
      <w:pPr>
        <w:rPr>
          <w:rFonts w:cs="Arial"/>
          <w:b/>
          <w:sz w:val="24"/>
          <w:szCs w:val="24"/>
          <w:u w:val="single"/>
        </w:rPr>
      </w:pPr>
    </w:p>
    <w:p w14:paraId="07CE67CB" w14:textId="7268DF00" w:rsidR="004413C0" w:rsidRPr="008660AE" w:rsidRDefault="004413C0" w:rsidP="004413C0">
      <w:pPr>
        <w:rPr>
          <w:rFonts w:cs="Arial"/>
          <w:b/>
          <w:sz w:val="24"/>
          <w:szCs w:val="24"/>
          <w:u w:val="single"/>
        </w:rPr>
      </w:pPr>
      <w:r w:rsidRPr="008660AE">
        <w:rPr>
          <w:rFonts w:cs="Arial"/>
          <w:b/>
          <w:sz w:val="24"/>
          <w:szCs w:val="24"/>
          <w:u w:val="single"/>
        </w:rPr>
        <w:t>Antrag auf Bestellung eine</w:t>
      </w:r>
      <w:r w:rsidR="00FA1730" w:rsidRPr="008660AE">
        <w:rPr>
          <w:rFonts w:cs="Arial"/>
          <w:b/>
          <w:sz w:val="24"/>
          <w:szCs w:val="24"/>
          <w:u w:val="single"/>
        </w:rPr>
        <w:t xml:space="preserve">r </w:t>
      </w:r>
      <w:r w:rsidRPr="008660AE">
        <w:rPr>
          <w:rFonts w:cs="Arial"/>
          <w:b/>
          <w:sz w:val="24"/>
          <w:szCs w:val="24"/>
          <w:u w:val="single"/>
        </w:rPr>
        <w:t xml:space="preserve">externen </w:t>
      </w:r>
      <w:r w:rsidR="00FA1730" w:rsidRPr="008660AE">
        <w:rPr>
          <w:rFonts w:cs="Arial"/>
          <w:b/>
          <w:sz w:val="24"/>
          <w:szCs w:val="24"/>
          <w:u w:val="single"/>
        </w:rPr>
        <w:t>Zweit</w:t>
      </w:r>
      <w:r w:rsidR="00F4347C" w:rsidRPr="008660AE">
        <w:rPr>
          <w:rFonts w:cs="Arial"/>
          <w:b/>
          <w:sz w:val="24"/>
          <w:szCs w:val="24"/>
          <w:u w:val="single"/>
        </w:rPr>
        <w:t>b</w:t>
      </w:r>
      <w:r w:rsidR="00FA1730" w:rsidRPr="008660AE">
        <w:rPr>
          <w:rFonts w:cs="Arial"/>
          <w:b/>
          <w:sz w:val="24"/>
          <w:szCs w:val="24"/>
          <w:u w:val="single"/>
        </w:rPr>
        <w:t>egutachtung</w:t>
      </w:r>
    </w:p>
    <w:p w14:paraId="14709AEF" w14:textId="6AB2C402" w:rsidR="004413C0" w:rsidRPr="008660AE" w:rsidRDefault="004413C0" w:rsidP="004413C0">
      <w:pPr>
        <w:spacing w:line="240" w:lineRule="auto"/>
        <w:rPr>
          <w:rFonts w:cs="Arial"/>
          <w:b/>
        </w:rPr>
      </w:pPr>
      <w:r w:rsidRPr="008660AE">
        <w:rPr>
          <w:rFonts w:cs="Arial"/>
          <w:b/>
        </w:rPr>
        <w:t xml:space="preserve">Promotionsausschuss am </w:t>
      </w:r>
      <w:sdt>
        <w:sdtPr>
          <w:rPr>
            <w:rFonts w:cs="Arial"/>
            <w:sz w:val="20"/>
            <w:szCs w:val="20"/>
          </w:rPr>
          <w:id w:val="-1613509403"/>
          <w:placeholder>
            <w:docPart w:val="440D105A54DF4806B738F7E520F62BF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sz w:val="16"/>
            <w:szCs w:val="16"/>
          </w:rPr>
        </w:sdtEndPr>
        <w:sdtContent>
          <w:r w:rsidR="008660AE" w:rsidRPr="008660AE">
            <w:rPr>
              <w:rStyle w:val="Platzhaltertext"/>
            </w:rPr>
            <w:t>Klicken oder tippen Sie, um ein Datum einzugeben.</w:t>
          </w:r>
        </w:sdtContent>
      </w:sdt>
    </w:p>
    <w:p w14:paraId="3EF4818A" w14:textId="205D6C69" w:rsidR="004413C0" w:rsidRPr="008660AE" w:rsidRDefault="004413C0" w:rsidP="004413C0">
      <w:pPr>
        <w:rPr>
          <w:rFonts w:cs="Arial"/>
          <w:b/>
        </w:rPr>
      </w:pPr>
      <w:r w:rsidRPr="008660AE">
        <w:rPr>
          <w:rFonts w:cs="Arial"/>
          <w:b/>
        </w:rPr>
        <w:t xml:space="preserve">(Bitte reichen Sie den Antrag bis 2 Wochen vor Promotionsausschuss im Promotionsbüro ein und beachten Sie ggf. den </w:t>
      </w:r>
      <w:r w:rsidRPr="008660AE">
        <w:rPr>
          <w:rFonts w:cs="Arial"/>
          <w:b/>
          <w:u w:val="single"/>
        </w:rPr>
        <w:t>Leitfaden für kooperative Promotionen</w:t>
      </w:r>
      <w:r w:rsidR="00874992">
        <w:rPr>
          <w:rFonts w:cs="Arial"/>
        </w:rPr>
        <w:t xml:space="preserve"> </w:t>
      </w:r>
      <w:r w:rsidR="00874992" w:rsidRPr="00874992">
        <w:rPr>
          <w:rFonts w:cs="Arial"/>
          <w:b/>
        </w:rPr>
        <w:t>(</w:t>
      </w:r>
      <w:r w:rsidR="0056378D" w:rsidRPr="00F962F5">
        <w:rPr>
          <w:rFonts w:cs="Arial"/>
          <w:b/>
          <w:color w:val="0000FF"/>
        </w:rPr>
        <w:t>https://www.promotion.rw.fau.de/dokumente/</w:t>
      </w:r>
      <w:r w:rsidR="0056378D">
        <w:rPr>
          <w:rFonts w:cs="Arial"/>
          <w:b/>
        </w:rPr>
        <w:t xml:space="preserve">) </w:t>
      </w:r>
      <w:r w:rsidRPr="008660AE">
        <w:rPr>
          <w:rFonts w:cs="Arial"/>
          <w:b/>
        </w:rPr>
        <w:t xml:space="preserve">mit Hochschulen angewandter Wissenschaften (HAW)/ Technischen Hochschulen (TH) an der FAU.) </w:t>
      </w:r>
    </w:p>
    <w:p w14:paraId="6964CEA7" w14:textId="647CA8D4" w:rsidR="00223E90" w:rsidRPr="008660AE" w:rsidRDefault="00223E90" w:rsidP="00C83F2A">
      <w:pPr>
        <w:pStyle w:val="FAU-Brieftext"/>
        <w:spacing w:line="240" w:lineRule="auto"/>
        <w:rPr>
          <w:b/>
          <w:sz w:val="22"/>
          <w:szCs w:val="22"/>
        </w:rPr>
      </w:pPr>
    </w:p>
    <w:tbl>
      <w:tblPr>
        <w:tblStyle w:val="Tabellenraster"/>
        <w:tblpPr w:vertAnchor="text" w:horzAnchor="margin" w:tblpX="1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142"/>
        <w:gridCol w:w="4960"/>
        <w:gridCol w:w="6"/>
      </w:tblGrid>
      <w:tr w:rsidR="004413C0" w:rsidRPr="008660AE" w14:paraId="7C3376D3" w14:textId="77777777" w:rsidTr="00554060">
        <w:trPr>
          <w:trHeight w:hRule="exact" w:val="454"/>
        </w:trPr>
        <w:tc>
          <w:tcPr>
            <w:tcW w:w="9356" w:type="dxa"/>
            <w:gridSpan w:val="5"/>
          </w:tcPr>
          <w:p w14:paraId="38E31F45" w14:textId="710642AC" w:rsidR="004413C0" w:rsidRPr="008660AE" w:rsidRDefault="004413C0" w:rsidP="00554060">
            <w:pPr>
              <w:spacing w:line="259" w:lineRule="auto"/>
              <w:rPr>
                <w:rFonts w:ascii="Arial" w:hAnsi="Arial" w:cs="Arial"/>
              </w:rPr>
            </w:pPr>
            <w:r w:rsidRPr="008660AE">
              <w:rPr>
                <w:rFonts w:ascii="Arial" w:hAnsi="Arial" w:cs="Arial"/>
              </w:rPr>
              <w:t>Sehr geehrte</w:t>
            </w:r>
            <w:r w:rsidR="003A4476">
              <w:rPr>
                <w:rFonts w:ascii="Arial" w:hAnsi="Arial" w:cs="Arial"/>
              </w:rPr>
              <w:t>/r</w:t>
            </w:r>
            <w:r w:rsidR="00154E6F">
              <w:rPr>
                <w:rFonts w:ascii="Arial" w:hAnsi="Arial" w:cs="Arial"/>
              </w:rPr>
              <w:t xml:space="preserve"> </w:t>
            </w:r>
            <w:r w:rsidRPr="008660AE">
              <w:rPr>
                <w:rFonts w:ascii="Arial" w:hAnsi="Arial" w:cs="Arial"/>
              </w:rPr>
              <w:t>Vorsitzende</w:t>
            </w:r>
            <w:r w:rsidR="003A4476">
              <w:rPr>
                <w:rFonts w:ascii="Arial" w:hAnsi="Arial" w:cs="Arial"/>
              </w:rPr>
              <w:t>/r</w:t>
            </w:r>
            <w:r w:rsidRPr="008660AE">
              <w:rPr>
                <w:rFonts w:ascii="Arial" w:hAnsi="Arial" w:cs="Arial"/>
              </w:rPr>
              <w:t xml:space="preserve"> des Promotionsausschusses,</w:t>
            </w:r>
          </w:p>
        </w:tc>
      </w:tr>
      <w:tr w:rsidR="004413C0" w:rsidRPr="008660AE" w14:paraId="5E96D6E9" w14:textId="77777777" w:rsidTr="00554060">
        <w:trPr>
          <w:gridAfter w:val="1"/>
          <w:wAfter w:w="6" w:type="dxa"/>
          <w:trHeight w:hRule="exact" w:val="454"/>
        </w:trPr>
        <w:tc>
          <w:tcPr>
            <w:tcW w:w="4248" w:type="dxa"/>
            <w:gridSpan w:val="2"/>
          </w:tcPr>
          <w:p w14:paraId="5D6277E8" w14:textId="77777777" w:rsidR="004413C0" w:rsidRPr="008660AE" w:rsidRDefault="004413C0" w:rsidP="00554060">
            <w:pPr>
              <w:rPr>
                <w:rFonts w:ascii="Arial" w:hAnsi="Arial" w:cs="Arial"/>
              </w:rPr>
            </w:pPr>
            <w:r w:rsidRPr="008660AE">
              <w:rPr>
                <w:rFonts w:ascii="Arial" w:hAnsi="Arial" w:cs="Arial"/>
              </w:rPr>
              <w:t>hiermit beantrage ich die Bestellung von:</w:t>
            </w:r>
          </w:p>
        </w:tc>
        <w:bookmarkStart w:id="1" w:name="_Hlk85609098"/>
        <w:tc>
          <w:tcPr>
            <w:tcW w:w="5102" w:type="dxa"/>
            <w:gridSpan w:val="2"/>
          </w:tcPr>
          <w:p w14:paraId="259EF7D8" w14:textId="77777777" w:rsidR="004413C0" w:rsidRPr="008660AE" w:rsidRDefault="004413C0" w:rsidP="0055406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8660A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Klicken oder tippen Sie hier, um Text einzugeben."/>
                    <w:maxLength w:val="50"/>
                  </w:textInput>
                </w:ffData>
              </w:fldChar>
            </w:r>
            <w:bookmarkStart w:id="2" w:name="Text2"/>
            <w:r w:rsidRPr="008660AE">
              <w:rPr>
                <w:rFonts w:ascii="Arial" w:hAnsi="Arial" w:cs="Arial"/>
              </w:rPr>
              <w:instrText xml:space="preserve"> FORMTEXT </w:instrText>
            </w:r>
            <w:r w:rsidRPr="008660AE">
              <w:rPr>
                <w:rFonts w:cs="Arial"/>
              </w:rPr>
            </w:r>
            <w:r w:rsidRPr="008660AE">
              <w:rPr>
                <w:rFonts w:cs="Arial"/>
              </w:rPr>
              <w:fldChar w:fldCharType="separate"/>
            </w:r>
            <w:r w:rsidRPr="008660AE">
              <w:rPr>
                <w:rFonts w:ascii="Arial" w:hAnsi="Arial" w:cs="Arial"/>
                <w:noProof/>
              </w:rPr>
              <w:t>(Name Gutachter/in)</w:t>
            </w:r>
            <w:r w:rsidRPr="008660AE">
              <w:rPr>
                <w:rFonts w:cs="Arial"/>
              </w:rPr>
              <w:fldChar w:fldCharType="end"/>
            </w:r>
            <w:bookmarkEnd w:id="1"/>
            <w:bookmarkEnd w:id="2"/>
          </w:p>
        </w:tc>
      </w:tr>
      <w:tr w:rsidR="004413C0" w:rsidRPr="008660AE" w14:paraId="7957F74B" w14:textId="77777777" w:rsidTr="00554060">
        <w:trPr>
          <w:trHeight w:hRule="exact" w:val="454"/>
        </w:trPr>
        <w:tc>
          <w:tcPr>
            <w:tcW w:w="3397" w:type="dxa"/>
          </w:tcPr>
          <w:p w14:paraId="5BBF8062" w14:textId="77777777" w:rsidR="004413C0" w:rsidRPr="008660AE" w:rsidRDefault="004413C0" w:rsidP="00554060">
            <w:pPr>
              <w:rPr>
                <w:rFonts w:ascii="Arial" w:hAnsi="Arial" w:cs="Arial"/>
              </w:rPr>
            </w:pPr>
            <w:r w:rsidRPr="008660AE">
              <w:rPr>
                <w:rFonts w:ascii="Arial" w:hAnsi="Arial" w:cs="Arial"/>
              </w:rPr>
              <w:t>von der Universität/ Hochschule:</w:t>
            </w:r>
          </w:p>
        </w:tc>
        <w:tc>
          <w:tcPr>
            <w:tcW w:w="5959" w:type="dxa"/>
            <w:gridSpan w:val="4"/>
          </w:tcPr>
          <w:p w14:paraId="5CAD2457" w14:textId="77777777" w:rsidR="004413C0" w:rsidRPr="008660AE" w:rsidRDefault="004413C0" w:rsidP="0055406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8660AE"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Klicken oder tippen Sie hier, um Text einzugeben."/>
                    <w:maxLength w:val="50"/>
                  </w:textInput>
                </w:ffData>
              </w:fldChar>
            </w:r>
            <w:bookmarkStart w:id="3" w:name="Text3"/>
            <w:r w:rsidRPr="008660AE">
              <w:rPr>
                <w:rFonts w:ascii="Arial" w:hAnsi="Arial" w:cs="Arial"/>
                <w:noProof/>
              </w:rPr>
              <w:instrText xml:space="preserve"> FORMTEXT </w:instrText>
            </w:r>
            <w:r w:rsidRPr="008660AE">
              <w:rPr>
                <w:rFonts w:cs="Arial"/>
                <w:noProof/>
              </w:rPr>
            </w:r>
            <w:r w:rsidRPr="008660AE">
              <w:rPr>
                <w:rFonts w:cs="Arial"/>
                <w:noProof/>
              </w:rPr>
              <w:fldChar w:fldCharType="separate"/>
            </w:r>
            <w:r w:rsidRPr="008660AE">
              <w:rPr>
                <w:rFonts w:ascii="Arial" w:hAnsi="Arial" w:cs="Arial"/>
                <w:noProof/>
              </w:rPr>
              <w:t>Klicken oder tippen Sie hier, um Text einzugeben.</w:t>
            </w:r>
            <w:r w:rsidRPr="008660AE">
              <w:rPr>
                <w:rFonts w:cs="Arial"/>
                <w:noProof/>
              </w:rPr>
              <w:fldChar w:fldCharType="end"/>
            </w:r>
            <w:bookmarkEnd w:id="3"/>
          </w:p>
        </w:tc>
      </w:tr>
      <w:tr w:rsidR="004413C0" w:rsidRPr="008660AE" w14:paraId="3293806C" w14:textId="77777777" w:rsidTr="00554060">
        <w:trPr>
          <w:trHeight w:hRule="exact" w:val="454"/>
        </w:trPr>
        <w:tc>
          <w:tcPr>
            <w:tcW w:w="4390" w:type="dxa"/>
            <w:gridSpan w:val="3"/>
          </w:tcPr>
          <w:p w14:paraId="3EB6E258" w14:textId="77777777" w:rsidR="004413C0" w:rsidRPr="008660AE" w:rsidRDefault="004413C0" w:rsidP="00554060">
            <w:pPr>
              <w:rPr>
                <w:rFonts w:ascii="Arial" w:hAnsi="Arial" w:cs="Arial"/>
              </w:rPr>
            </w:pPr>
            <w:r w:rsidRPr="008660AE">
              <w:rPr>
                <w:rFonts w:ascii="Arial" w:hAnsi="Arial" w:cs="Arial"/>
              </w:rPr>
              <w:t>für die Begutachtung der Dissertation von:</w:t>
            </w:r>
          </w:p>
        </w:tc>
        <w:tc>
          <w:tcPr>
            <w:tcW w:w="4966" w:type="dxa"/>
            <w:gridSpan w:val="2"/>
          </w:tcPr>
          <w:p w14:paraId="09162B9B" w14:textId="77777777" w:rsidR="004413C0" w:rsidRPr="008660AE" w:rsidRDefault="004413C0" w:rsidP="00554060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 w:rsidRPr="008660AE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Klicken oder tippen Sie hier, um Text einzugeben."/>
                    <w:maxLength w:val="50"/>
                  </w:textInput>
                </w:ffData>
              </w:fldChar>
            </w:r>
            <w:bookmarkStart w:id="4" w:name="Text4"/>
            <w:r w:rsidRPr="008660AE">
              <w:rPr>
                <w:rFonts w:ascii="Arial" w:hAnsi="Arial" w:cs="Arial"/>
              </w:rPr>
              <w:instrText xml:space="preserve"> FORMTEXT </w:instrText>
            </w:r>
            <w:r w:rsidRPr="008660AE">
              <w:rPr>
                <w:rFonts w:cs="Arial"/>
              </w:rPr>
            </w:r>
            <w:r w:rsidRPr="008660AE">
              <w:rPr>
                <w:rFonts w:cs="Arial"/>
              </w:rPr>
              <w:fldChar w:fldCharType="separate"/>
            </w:r>
            <w:r w:rsidRPr="008660AE">
              <w:rPr>
                <w:rFonts w:ascii="Arial" w:hAnsi="Arial" w:cs="Arial"/>
                <w:noProof/>
              </w:rPr>
              <w:t>(Name Kandidat/in)</w:t>
            </w:r>
            <w:r w:rsidRPr="008660AE">
              <w:rPr>
                <w:rFonts w:cs="Arial"/>
              </w:rPr>
              <w:fldChar w:fldCharType="end"/>
            </w:r>
            <w:bookmarkEnd w:id="4"/>
          </w:p>
        </w:tc>
      </w:tr>
      <w:tr w:rsidR="004413C0" w:rsidRPr="008660AE" w14:paraId="5E333BBB" w14:textId="77777777" w:rsidTr="00554060">
        <w:trPr>
          <w:trHeight w:val="454"/>
        </w:trPr>
        <w:tc>
          <w:tcPr>
            <w:tcW w:w="9356" w:type="dxa"/>
            <w:gridSpan w:val="5"/>
            <w:shd w:val="clear" w:color="auto" w:fill="auto"/>
            <w:vAlign w:val="center"/>
          </w:tcPr>
          <w:p w14:paraId="5FB28207" w14:textId="77777777" w:rsidR="004413C0" w:rsidRPr="008660AE" w:rsidRDefault="004413C0" w:rsidP="00554060">
            <w:pPr>
              <w:rPr>
                <w:rFonts w:ascii="Arial" w:hAnsi="Arial" w:cs="Arial"/>
              </w:rPr>
            </w:pPr>
            <w:r w:rsidRPr="008660AE">
              <w:rPr>
                <w:rFonts w:ascii="Arial" w:hAnsi="Arial" w:cs="Arial"/>
              </w:rPr>
              <w:t>mit dem Arbeitstitel:</w:t>
            </w:r>
          </w:p>
        </w:tc>
      </w:tr>
      <w:bookmarkStart w:id="5" w:name="_Hlk85609498"/>
      <w:tr w:rsidR="004413C0" w:rsidRPr="008660AE" w14:paraId="1B0DC7AD" w14:textId="77777777" w:rsidTr="00554060">
        <w:trPr>
          <w:trHeight w:hRule="exact" w:val="907"/>
        </w:trPr>
        <w:tc>
          <w:tcPr>
            <w:tcW w:w="9356" w:type="dxa"/>
            <w:gridSpan w:val="5"/>
          </w:tcPr>
          <w:p w14:paraId="6E875211" w14:textId="77777777" w:rsidR="004413C0" w:rsidRPr="008660AE" w:rsidRDefault="004413C0" w:rsidP="00554060">
            <w:pPr>
              <w:rPr>
                <w:rFonts w:ascii="Arial" w:hAnsi="Arial" w:cs="Arial"/>
              </w:rPr>
            </w:pPr>
            <w:r w:rsidRPr="008660AE"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icken oder tippen Sie hier, um Text einzugeben."/>
                  </w:textInput>
                </w:ffData>
              </w:fldChar>
            </w:r>
            <w:bookmarkStart w:id="6" w:name="Text5"/>
            <w:r w:rsidRPr="008660AE">
              <w:rPr>
                <w:rFonts w:ascii="Arial" w:hAnsi="Arial" w:cs="Arial"/>
                <w:noProof/>
              </w:rPr>
              <w:instrText xml:space="preserve"> FORMTEXT </w:instrText>
            </w:r>
            <w:r w:rsidRPr="008660AE">
              <w:rPr>
                <w:rFonts w:cs="Arial"/>
                <w:noProof/>
              </w:rPr>
            </w:r>
            <w:r w:rsidRPr="008660AE">
              <w:rPr>
                <w:rFonts w:cs="Arial"/>
                <w:noProof/>
              </w:rPr>
              <w:fldChar w:fldCharType="separate"/>
            </w:r>
            <w:r w:rsidRPr="008660AE">
              <w:rPr>
                <w:rFonts w:ascii="Arial" w:hAnsi="Arial" w:cs="Arial"/>
                <w:noProof/>
              </w:rPr>
              <w:t>Klicken oder tippen Sie hier, um Text einzugeben.</w:t>
            </w:r>
            <w:r w:rsidRPr="008660AE">
              <w:rPr>
                <w:rFonts w:cs="Arial"/>
                <w:noProof/>
              </w:rPr>
              <w:fldChar w:fldCharType="end"/>
            </w:r>
            <w:bookmarkEnd w:id="5"/>
            <w:bookmarkEnd w:id="6"/>
          </w:p>
          <w:p w14:paraId="58644DE9" w14:textId="77777777" w:rsidR="004413C0" w:rsidRPr="008660AE" w:rsidRDefault="004413C0" w:rsidP="00554060">
            <w:pPr>
              <w:tabs>
                <w:tab w:val="left" w:pos="2460"/>
              </w:tabs>
              <w:rPr>
                <w:rFonts w:ascii="Arial" w:hAnsi="Arial" w:cs="Arial"/>
              </w:rPr>
            </w:pPr>
          </w:p>
        </w:tc>
      </w:tr>
    </w:tbl>
    <w:p w14:paraId="7AB1FE21" w14:textId="77777777" w:rsidR="004413C0" w:rsidRPr="008660AE" w:rsidRDefault="004413C0" w:rsidP="004413C0">
      <w:pPr>
        <w:spacing w:line="360" w:lineRule="auto"/>
        <w:rPr>
          <w:rFonts w:cs="Arial"/>
        </w:rPr>
      </w:pPr>
      <w:r w:rsidRPr="008660AE">
        <w:rPr>
          <w:rFonts w:cs="Arial"/>
        </w:rPr>
        <w:t>Beigefügt finden Sie die gewünschten Anlagen.</w:t>
      </w:r>
    </w:p>
    <w:p w14:paraId="196F205E" w14:textId="77777777" w:rsidR="004413C0" w:rsidRPr="008660AE" w:rsidRDefault="004413C0" w:rsidP="004413C0">
      <w:pPr>
        <w:spacing w:line="240" w:lineRule="auto"/>
        <w:rPr>
          <w:rFonts w:cs="Arial"/>
        </w:rPr>
      </w:pPr>
      <w:r w:rsidRPr="008660AE">
        <w:rPr>
          <w:rFonts w:cs="Arial"/>
        </w:rPr>
        <w:t>Vielen Dank im Voraus.</w:t>
      </w:r>
    </w:p>
    <w:p w14:paraId="57396AAC" w14:textId="77777777" w:rsidR="004413C0" w:rsidRPr="008660AE" w:rsidRDefault="004413C0" w:rsidP="004413C0">
      <w:pPr>
        <w:spacing w:line="240" w:lineRule="auto"/>
        <w:rPr>
          <w:rFonts w:cs="Arial"/>
        </w:rPr>
      </w:pPr>
      <w:r w:rsidRPr="008660AE">
        <w:rPr>
          <w:rFonts w:cs="Arial"/>
        </w:rPr>
        <w:t>Mit freundlichen Grüßen</w:t>
      </w:r>
    </w:p>
    <w:p w14:paraId="50BE2EFC" w14:textId="77777777" w:rsidR="004413C0" w:rsidRPr="008660AE" w:rsidRDefault="004413C0" w:rsidP="004413C0">
      <w:pPr>
        <w:spacing w:line="240" w:lineRule="auto"/>
        <w:rPr>
          <w:rFonts w:cs="Arial"/>
        </w:rPr>
      </w:pPr>
    </w:p>
    <w:p w14:paraId="2B1D65F8" w14:textId="77777777" w:rsidR="004413C0" w:rsidRPr="008660AE" w:rsidRDefault="004413C0" w:rsidP="004413C0">
      <w:pPr>
        <w:spacing w:line="240" w:lineRule="auto"/>
        <w:rPr>
          <w:rFonts w:cs="Arial"/>
        </w:rPr>
      </w:pPr>
      <w:r w:rsidRPr="008660AE">
        <w:rPr>
          <w:rFonts w:cs="Arial"/>
          <w:noProof/>
        </w:rPr>
        <w:fldChar w:fldCharType="begin">
          <w:ffData>
            <w:name w:val=""/>
            <w:enabled/>
            <w:calcOnExit w:val="0"/>
            <w:textInput>
              <w:default w:val="Klicken oder tippen Sie hier, um Text einzugeben."/>
            </w:textInput>
          </w:ffData>
        </w:fldChar>
      </w:r>
      <w:r w:rsidRPr="008660AE">
        <w:rPr>
          <w:rFonts w:cs="Arial"/>
          <w:noProof/>
        </w:rPr>
        <w:instrText xml:space="preserve"> FORMTEXT </w:instrText>
      </w:r>
      <w:r w:rsidRPr="008660AE">
        <w:rPr>
          <w:rFonts w:cs="Arial"/>
          <w:noProof/>
        </w:rPr>
      </w:r>
      <w:r w:rsidRPr="008660AE">
        <w:rPr>
          <w:rFonts w:cs="Arial"/>
          <w:noProof/>
        </w:rPr>
        <w:fldChar w:fldCharType="separate"/>
      </w:r>
      <w:r w:rsidRPr="008660AE">
        <w:rPr>
          <w:rFonts w:cs="Arial"/>
          <w:noProof/>
        </w:rPr>
        <w:t>Klicken oder tippen Sie hier, um Text einzugeben.</w:t>
      </w:r>
      <w:r w:rsidRPr="008660AE">
        <w:rPr>
          <w:rFonts w:cs="Arial"/>
          <w:noProof/>
        </w:rPr>
        <w:fldChar w:fldCharType="end"/>
      </w:r>
      <w:r w:rsidRPr="008660AE">
        <w:rPr>
          <w:rFonts w:cs="Arial"/>
          <w:noProof/>
        </w:rPr>
        <w:tab/>
      </w:r>
    </w:p>
    <w:p w14:paraId="21DDAE91" w14:textId="46AE0BA2" w:rsidR="004413C0" w:rsidRPr="008660AE" w:rsidRDefault="004413C0" w:rsidP="004413C0">
      <w:pPr>
        <w:pBdr>
          <w:top w:val="single" w:sz="4" w:space="1" w:color="auto"/>
        </w:pBdr>
        <w:spacing w:after="0" w:line="240" w:lineRule="auto"/>
        <w:rPr>
          <w:rFonts w:cs="Arial"/>
        </w:rPr>
      </w:pPr>
      <w:r w:rsidRPr="008660AE">
        <w:rPr>
          <w:rFonts w:cs="Arial"/>
        </w:rPr>
        <w:t xml:space="preserve">Erstbetreuer/in: Vorname, Name </w:t>
      </w:r>
      <w:r w:rsidR="00154E6F">
        <w:rPr>
          <w:rFonts w:cs="Arial"/>
        </w:rPr>
        <w:t xml:space="preserve">(Signatur/Stempel) </w:t>
      </w:r>
      <w:r w:rsidRPr="008660AE">
        <w:rPr>
          <w:rFonts w:cs="Arial"/>
        </w:rPr>
        <w:t>- Unterschrift</w:t>
      </w:r>
    </w:p>
    <w:p w14:paraId="507EB17D" w14:textId="77935A65" w:rsidR="004413C0" w:rsidRPr="008660AE" w:rsidRDefault="004413C0" w:rsidP="004413C0">
      <w:pPr>
        <w:spacing w:after="0" w:line="240" w:lineRule="auto"/>
        <w:rPr>
          <w:rFonts w:cs="Arial"/>
        </w:rPr>
      </w:pPr>
    </w:p>
    <w:p w14:paraId="276BE6D2" w14:textId="55FF44F4" w:rsidR="004413C0" w:rsidRPr="008660AE" w:rsidRDefault="004413C0" w:rsidP="004413C0">
      <w:pPr>
        <w:spacing w:line="360" w:lineRule="auto"/>
        <w:rPr>
          <w:rFonts w:cs="Arial"/>
          <w:b/>
        </w:rPr>
      </w:pPr>
      <w:r w:rsidRPr="008660AE">
        <w:rPr>
          <w:rFonts w:cs="Arial"/>
          <w:b/>
        </w:rPr>
        <w:t>Anlage</w:t>
      </w:r>
    </w:p>
    <w:p w14:paraId="7182DB08" w14:textId="77777777" w:rsidR="004413C0" w:rsidRPr="008660AE" w:rsidRDefault="004413C0" w:rsidP="004413C0">
      <w:pPr>
        <w:pStyle w:val="Listenabsatz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8660AE">
        <w:rPr>
          <w:rFonts w:ascii="Arial" w:hAnsi="Arial" w:cs="Arial"/>
          <w:b/>
        </w:rPr>
        <w:lastRenderedPageBreak/>
        <w:t>Kurze Inhaltsbeschreibung</w:t>
      </w:r>
      <w:r w:rsidRPr="008660AE">
        <w:rPr>
          <w:rFonts w:ascii="Arial" w:hAnsi="Arial" w:cs="Arial"/>
        </w:rPr>
        <w:t xml:space="preserve"> der Dissertation</w:t>
      </w:r>
    </w:p>
    <w:p w14:paraId="4419AC74" w14:textId="77777777" w:rsidR="004413C0" w:rsidRPr="008660AE" w:rsidRDefault="004413C0" w:rsidP="004413C0">
      <w:pPr>
        <w:pStyle w:val="Listenabsatz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8660AE">
        <w:rPr>
          <w:rFonts w:ascii="Arial" w:hAnsi="Arial" w:cs="Arial"/>
          <w:b/>
        </w:rPr>
        <w:t xml:space="preserve">Begründung </w:t>
      </w:r>
      <w:r w:rsidRPr="008660AE">
        <w:rPr>
          <w:rFonts w:ascii="Arial" w:hAnsi="Arial" w:cs="Arial"/>
        </w:rPr>
        <w:t>der Antragsstellung, mit Nennung der speziellen Expertise des/</w:t>
      </w:r>
      <w:proofErr w:type="gramStart"/>
      <w:r w:rsidRPr="008660AE">
        <w:rPr>
          <w:rFonts w:ascii="Arial" w:hAnsi="Arial" w:cs="Arial"/>
        </w:rPr>
        <w:t>der Gutachters</w:t>
      </w:r>
      <w:proofErr w:type="gramEnd"/>
      <w:r w:rsidRPr="008660AE">
        <w:rPr>
          <w:rFonts w:ascii="Arial" w:hAnsi="Arial" w:cs="Arial"/>
        </w:rPr>
        <w:t>/in und Bedeutung dieses/r für die Dissertation, bzw. des besonderen Zusammenhangs zum Dissertationsthema</w:t>
      </w:r>
    </w:p>
    <w:p w14:paraId="1B9D2BDD" w14:textId="45F61BCA" w:rsidR="00ED16F9" w:rsidRPr="008660AE" w:rsidRDefault="004413C0" w:rsidP="004413C0">
      <w:pPr>
        <w:pStyle w:val="Listenabsatz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8660AE">
        <w:rPr>
          <w:rFonts w:ascii="Arial" w:hAnsi="Arial" w:cs="Arial"/>
          <w:b/>
        </w:rPr>
        <w:t>Kontaktdaten, Lebenslauf und Liste der Publikationen</w:t>
      </w:r>
      <w:r w:rsidRPr="008660AE">
        <w:rPr>
          <w:rFonts w:ascii="Arial" w:hAnsi="Arial" w:cs="Arial"/>
        </w:rPr>
        <w:t xml:space="preserve"> des/</w:t>
      </w:r>
      <w:proofErr w:type="gramStart"/>
      <w:r w:rsidRPr="008660AE">
        <w:rPr>
          <w:rFonts w:ascii="Arial" w:hAnsi="Arial" w:cs="Arial"/>
        </w:rPr>
        <w:t>der externen Gutachters</w:t>
      </w:r>
      <w:proofErr w:type="gramEnd"/>
      <w:r w:rsidRPr="008660AE">
        <w:rPr>
          <w:rFonts w:ascii="Arial" w:hAnsi="Arial" w:cs="Arial"/>
        </w:rPr>
        <w:t>/in</w:t>
      </w:r>
    </w:p>
    <w:sectPr w:rsidR="00ED16F9" w:rsidRPr="008660AE" w:rsidSect="008D0076"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3260" w:right="1077" w:bottom="1134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3B7E3" w14:textId="77777777" w:rsidR="009379AF" w:rsidRDefault="009379AF" w:rsidP="003B726A">
      <w:pPr>
        <w:spacing w:after="0" w:line="240" w:lineRule="auto"/>
      </w:pPr>
      <w:r>
        <w:separator/>
      </w:r>
    </w:p>
  </w:endnote>
  <w:endnote w:type="continuationSeparator" w:id="0">
    <w:p w14:paraId="121FF0EF" w14:textId="77777777" w:rsidR="009379AF" w:rsidRDefault="009379AF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USans Office Book">
    <w:altName w:val="Calibri"/>
    <w:panose1 w:val="020B0504010101010104"/>
    <w:charset w:val="00"/>
    <w:family w:val="swiss"/>
    <w:pitch w:val="variable"/>
    <w:sig w:usb0="A00000FF" w:usb1="4000A05B" w:usb2="00000008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2E572" w14:textId="61EF7B7A" w:rsidR="00135BF0" w:rsidRDefault="00135BF0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2971">
      <w:rPr>
        <w:rStyle w:val="Seitenzahl"/>
        <w:noProof/>
      </w:rPr>
      <w:t>1</w:t>
    </w:r>
    <w:r>
      <w:rPr>
        <w:rStyle w:val="Seitenzahl"/>
      </w:rPr>
      <w:fldChar w:fldCharType="end"/>
    </w:r>
  </w:p>
  <w:p w14:paraId="3B392400" w14:textId="77777777" w:rsidR="00135BF0" w:rsidRDefault="00135BF0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E4B0" w14:textId="77777777" w:rsidR="008D0076" w:rsidRPr="008D0076" w:rsidRDefault="008D0076" w:rsidP="008D0076">
    <w:pPr>
      <w:spacing w:after="0" w:line="240" w:lineRule="auto"/>
      <w:rPr>
        <w:rFonts w:ascii="Calibri" w:eastAsia="Calibri" w:hAnsi="Calibri" w:cs="Calibri"/>
        <w:color w:val="808080"/>
        <w:sz w:val="20"/>
        <w:lang w:eastAsia="de-DE"/>
      </w:rPr>
    </w:pPr>
    <w:r w:rsidRPr="008D0076">
      <w:rPr>
        <w:rFonts w:ascii="FAUSans Office Book" w:eastAsia="Calibri" w:hAnsi="FAUSans Office Book"/>
        <w:color w:val="auto"/>
        <w:sz w:val="20"/>
        <w:lang w:eastAsia="de-DE"/>
      </w:rPr>
      <w:t>Promotionsbüro – Referat Forschung und Promotion – FB Wirtschafts- und Sozialwissenschaften</w:t>
    </w:r>
    <w:r w:rsidRPr="008D0076">
      <w:rPr>
        <w:rFonts w:ascii="FAUSans Office Book" w:eastAsia="Calibri" w:hAnsi="FAUSans Office Book"/>
        <w:color w:val="auto"/>
        <w:sz w:val="20"/>
        <w:lang w:eastAsia="de-DE"/>
      </w:rPr>
      <w:br/>
    </w:r>
    <w:hyperlink r:id="rId1" w:history="1">
      <w:r w:rsidRPr="008D0076">
        <w:rPr>
          <w:rFonts w:ascii="Calibri" w:eastAsia="Calibri" w:hAnsi="Calibri" w:cs="Calibri"/>
          <w:color w:val="0563C1"/>
          <w:sz w:val="20"/>
          <w:u w:val="single"/>
          <w:lang w:eastAsia="de-DE"/>
        </w:rPr>
        <w:t>wiso-promotion@fau.de</w:t>
      </w:r>
    </w:hyperlink>
    <w:r w:rsidRPr="008D0076">
      <w:rPr>
        <w:rFonts w:ascii="Calibri" w:eastAsia="Calibri" w:hAnsi="Calibri" w:cs="Calibri"/>
        <w:color w:val="808080"/>
        <w:sz w:val="20"/>
        <w:lang w:eastAsia="de-DE"/>
      </w:rPr>
      <w:t xml:space="preserve">   | </w:t>
    </w:r>
    <w:hyperlink r:id="rId2" w:history="1">
      <w:r w:rsidRPr="008D0076">
        <w:rPr>
          <w:rFonts w:ascii="Calibri" w:eastAsia="Calibri" w:hAnsi="Calibri" w:cs="Calibri"/>
          <w:color w:val="0563C1"/>
          <w:sz w:val="20"/>
          <w:u w:val="single"/>
          <w:lang w:eastAsia="de-DE"/>
        </w:rPr>
        <w:t>www.promotion.rw.fau.de</w:t>
      </w:r>
    </w:hyperlink>
  </w:p>
  <w:p w14:paraId="0038E060" w14:textId="77777777" w:rsidR="008D0076" w:rsidRDefault="008D00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6E20A" w14:textId="77777777" w:rsidR="009379AF" w:rsidRDefault="009379AF" w:rsidP="003B726A">
      <w:pPr>
        <w:spacing w:after="0" w:line="240" w:lineRule="auto"/>
      </w:pPr>
      <w:r>
        <w:separator/>
      </w:r>
    </w:p>
  </w:footnote>
  <w:footnote w:type="continuationSeparator" w:id="0">
    <w:p w14:paraId="1D4DB7B7" w14:textId="77777777" w:rsidR="009379AF" w:rsidRDefault="009379AF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BCB0" w14:textId="6DD9FFC5" w:rsidR="00135BF0" w:rsidRDefault="004413C0" w:rsidP="00631510">
    <w:pPr>
      <w:pStyle w:val="Kopfzeile"/>
      <w:tabs>
        <w:tab w:val="clear" w:pos="9072"/>
        <w:tab w:val="right" w:pos="9282"/>
      </w:tabs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1" locked="1" layoutInCell="0" allowOverlap="0" wp14:anchorId="23A9E058" wp14:editId="3BE9C369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15900" cy="0"/>
              <wp:effectExtent l="0" t="0" r="12700" b="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C52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/H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HaIPxx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 w:rsidR="00993B2F">
      <w:rPr>
        <w:noProof/>
        <w:lang w:eastAsia="de-DE"/>
      </w:rPr>
      <w:drawing>
        <wp:inline distT="0" distB="0" distL="0" distR="0" wp14:anchorId="188D1617" wp14:editId="6F92CD47">
          <wp:extent cx="1957070" cy="420370"/>
          <wp:effectExtent l="0" t="0" r="508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5BF0">
      <w:tab/>
    </w:r>
    <w:r w:rsidR="00135BF0">
      <w:tab/>
    </w:r>
    <w:r w:rsidR="00993B2F">
      <w:rPr>
        <w:noProof/>
        <w:lang w:eastAsia="de-DE"/>
      </w:rPr>
      <w:drawing>
        <wp:inline distT="0" distB="0" distL="0" distR="0" wp14:anchorId="4BCFC110" wp14:editId="16E11BBD">
          <wp:extent cx="1438910" cy="554990"/>
          <wp:effectExtent l="0" t="0" r="889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9E81" w14:textId="0C5E9AA4" w:rsidR="00135BF0" w:rsidRDefault="00993B2F" w:rsidP="00ED16F9">
    <w:pPr>
      <w:pStyle w:val="Kopfzeile"/>
      <w:tabs>
        <w:tab w:val="clear" w:pos="9072"/>
        <w:tab w:val="right" w:pos="9281"/>
      </w:tabs>
    </w:pPr>
    <w:r>
      <w:rPr>
        <w:noProof/>
        <w:lang w:eastAsia="de-DE"/>
      </w:rPr>
      <w:drawing>
        <wp:inline distT="0" distB="0" distL="0" distR="0" wp14:anchorId="2A5CFEF0" wp14:editId="750F0244">
          <wp:extent cx="1957070" cy="420370"/>
          <wp:effectExtent l="0" t="0" r="508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5BF0">
      <w:tab/>
    </w:r>
    <w:r w:rsidR="00135BF0">
      <w:tab/>
    </w:r>
    <w:r w:rsidR="004413C0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6192" behindDoc="1" locked="1" layoutInCell="0" allowOverlap="0" wp14:anchorId="6EF7BF61" wp14:editId="3617955D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15900" cy="0"/>
              <wp:effectExtent l="0" t="0" r="1270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A73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wl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ySbLlIQjl5dCSmuecY6/5nrHgWjxM5bItrOV1op0F3bLFYhh2fn&#10;AytSXBNCUaU3Qsoov1RoKPHsYZrGBKelYMEZwpxtd5W06EDCAsVfbBE892FW7xWLYB0nbH2xPRHy&#10;bENxqQIe9AV0LtZ5Q34s0sV6vp7no3wyW4/ytK5HT5sqH8022adp/VBXVZ39DNSyvOgEY1wFdtdt&#10;zfK/24bLuznv2W1fb2NI3qPHeQHZ638kHYUNWp63YqfZaWuvgsOCxuDLYwov4P4O9v2TX/0C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mA5MJR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 w:rsidR="004413C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0" wp14:anchorId="6C736C12" wp14:editId="622795CF">
              <wp:simplePos x="0" y="0"/>
              <wp:positionH relativeFrom="page">
                <wp:posOffset>900430</wp:posOffset>
              </wp:positionH>
              <wp:positionV relativeFrom="page">
                <wp:posOffset>1904365</wp:posOffset>
              </wp:positionV>
              <wp:extent cx="3060065" cy="11176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FA15F" w14:textId="4D67C94D" w:rsidR="00135BF0" w:rsidRPr="0010638F" w:rsidRDefault="00135BF0" w:rsidP="009C5DC8">
                          <w:pPr>
                            <w:pStyle w:val="FAU-Fensterzeile"/>
                            <w:spacing w:before="20"/>
                            <w:rPr>
                              <w:sz w:val="14"/>
                              <w:szCs w:val="14"/>
                            </w:rPr>
                          </w:pPr>
                          <w:r w:rsidRPr="0010638F">
                            <w:rPr>
                              <w:sz w:val="14"/>
                              <w:szCs w:val="14"/>
                            </w:rPr>
                            <w:t>FAU Erlangen-</w:t>
                          </w:r>
                          <w:proofErr w:type="gramStart"/>
                          <w:r w:rsidRPr="0010638F">
                            <w:rPr>
                              <w:sz w:val="14"/>
                              <w:szCs w:val="14"/>
                            </w:rPr>
                            <w:t>Nürnberg  I</w:t>
                          </w:r>
                          <w:proofErr w:type="gramEnd"/>
                          <w:r w:rsidRPr="0010638F">
                            <w:rPr>
                              <w:sz w:val="14"/>
                              <w:szCs w:val="14"/>
                            </w:rPr>
                            <w:t> </w:t>
                          </w:r>
                          <w:r w:rsidRPr="0010638F">
                            <w:rPr>
                              <w:sz w:val="14"/>
                              <w:szCs w:val="14"/>
                            </w:rPr>
                            <w:t xml:space="preserve">Postfach </w:t>
                          </w:r>
                          <w:r>
                            <w:rPr>
                              <w:sz w:val="14"/>
                              <w:szCs w:val="14"/>
                            </w:rPr>
                            <w:t>3931</w:t>
                          </w:r>
                          <w:r w:rsidRPr="0010638F">
                            <w:rPr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sz w:val="14"/>
                              <w:szCs w:val="14"/>
                            </w:rPr>
                            <w:t>90020 Nürnberg</w:t>
                          </w:r>
                        </w:p>
                        <w:p w14:paraId="19B1B87D" w14:textId="3D09A730" w:rsidR="00135BF0" w:rsidRPr="008807E6" w:rsidRDefault="00135BF0" w:rsidP="005164AB">
                          <w:pPr>
                            <w:pStyle w:val="FAU-Fensterzeile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36C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9pt;margin-top:149.95pt;width:240.95pt;height:8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rcrQIAAKk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" o:allowoverlap="f" filled="f" stroked="f">
              <v:textbox inset="0,0,0,0">
                <w:txbxContent>
                  <w:p w14:paraId="365FA15F" w14:textId="4D67C94D" w:rsidR="00135BF0" w:rsidRPr="0010638F" w:rsidRDefault="00135BF0" w:rsidP="009C5DC8">
                    <w:pPr>
                      <w:pStyle w:val="FAU-Fensterzeile"/>
                      <w:spacing w:before="20"/>
                      <w:rPr>
                        <w:sz w:val="14"/>
                        <w:szCs w:val="14"/>
                      </w:rPr>
                    </w:pPr>
                    <w:r w:rsidRPr="0010638F">
                      <w:rPr>
                        <w:sz w:val="14"/>
                        <w:szCs w:val="14"/>
                      </w:rPr>
                      <w:t>FAU Erlangen-</w:t>
                    </w:r>
                    <w:proofErr w:type="gramStart"/>
                    <w:r w:rsidRPr="0010638F">
                      <w:rPr>
                        <w:sz w:val="14"/>
                        <w:szCs w:val="14"/>
                      </w:rPr>
                      <w:t>Nürnberg  I</w:t>
                    </w:r>
                    <w:proofErr w:type="gramEnd"/>
                    <w:r w:rsidRPr="0010638F">
                      <w:rPr>
                        <w:sz w:val="14"/>
                        <w:szCs w:val="14"/>
                      </w:rPr>
                      <w:t> </w:t>
                    </w:r>
                    <w:r w:rsidRPr="0010638F">
                      <w:rPr>
                        <w:sz w:val="14"/>
                        <w:szCs w:val="14"/>
                      </w:rPr>
                      <w:t xml:space="preserve">Postfach </w:t>
                    </w:r>
                    <w:r>
                      <w:rPr>
                        <w:sz w:val="14"/>
                        <w:szCs w:val="14"/>
                      </w:rPr>
                      <w:t>3931</w:t>
                    </w:r>
                    <w:r w:rsidRPr="0010638F">
                      <w:rPr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sz w:val="14"/>
                        <w:szCs w:val="14"/>
                      </w:rPr>
                      <w:t>90020 Nürnberg</w:t>
                    </w:r>
                  </w:p>
                  <w:p w14:paraId="19B1B87D" w14:textId="3D09A730" w:rsidR="00135BF0" w:rsidRPr="008807E6" w:rsidRDefault="00135BF0" w:rsidP="005164AB">
                    <w:pPr>
                      <w:pStyle w:val="FAU-Fensterzeile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76C8557F" wp14:editId="70C68EBB">
          <wp:extent cx="1438910" cy="554990"/>
          <wp:effectExtent l="0" t="0" r="889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E5E20"/>
    <w:multiLevelType w:val="hybridMultilevel"/>
    <w:tmpl w:val="5540E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6145" style="mso-position-horizontal:righ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B7"/>
    <w:rsid w:val="00036A2D"/>
    <w:rsid w:val="00042DC2"/>
    <w:rsid w:val="00043BB5"/>
    <w:rsid w:val="00044A9D"/>
    <w:rsid w:val="000463B9"/>
    <w:rsid w:val="00063803"/>
    <w:rsid w:val="00090F48"/>
    <w:rsid w:val="000A00AF"/>
    <w:rsid w:val="000A1A2E"/>
    <w:rsid w:val="000A66BF"/>
    <w:rsid w:val="000C2A75"/>
    <w:rsid w:val="000E0062"/>
    <w:rsid w:val="00107A6B"/>
    <w:rsid w:val="00113792"/>
    <w:rsid w:val="0013082C"/>
    <w:rsid w:val="00132971"/>
    <w:rsid w:val="00135BF0"/>
    <w:rsid w:val="00154E6F"/>
    <w:rsid w:val="00154FA6"/>
    <w:rsid w:val="001560B6"/>
    <w:rsid w:val="00170C5F"/>
    <w:rsid w:val="0019482D"/>
    <w:rsid w:val="00196BC1"/>
    <w:rsid w:val="001A36C6"/>
    <w:rsid w:val="001E2BC8"/>
    <w:rsid w:val="00216730"/>
    <w:rsid w:val="0022216C"/>
    <w:rsid w:val="0022223D"/>
    <w:rsid w:val="00222CD5"/>
    <w:rsid w:val="00223E90"/>
    <w:rsid w:val="00234A41"/>
    <w:rsid w:val="002476F7"/>
    <w:rsid w:val="00256493"/>
    <w:rsid w:val="0027224B"/>
    <w:rsid w:val="0028553A"/>
    <w:rsid w:val="00285F1D"/>
    <w:rsid w:val="002A5057"/>
    <w:rsid w:val="002A5A34"/>
    <w:rsid w:val="002C4646"/>
    <w:rsid w:val="002C4796"/>
    <w:rsid w:val="002D2AB5"/>
    <w:rsid w:val="002D31B5"/>
    <w:rsid w:val="002D3E6D"/>
    <w:rsid w:val="002E1CA7"/>
    <w:rsid w:val="002E2C3B"/>
    <w:rsid w:val="002E67E1"/>
    <w:rsid w:val="002E7686"/>
    <w:rsid w:val="0031183F"/>
    <w:rsid w:val="00317F69"/>
    <w:rsid w:val="00321D5D"/>
    <w:rsid w:val="00325E7C"/>
    <w:rsid w:val="00330BA0"/>
    <w:rsid w:val="00333D9B"/>
    <w:rsid w:val="00342188"/>
    <w:rsid w:val="003611E1"/>
    <w:rsid w:val="003664F3"/>
    <w:rsid w:val="003759BD"/>
    <w:rsid w:val="00390DB7"/>
    <w:rsid w:val="00395F23"/>
    <w:rsid w:val="003A12A8"/>
    <w:rsid w:val="003A4476"/>
    <w:rsid w:val="003B0E21"/>
    <w:rsid w:val="003B5F76"/>
    <w:rsid w:val="003B726A"/>
    <w:rsid w:val="003B77C8"/>
    <w:rsid w:val="003F0B08"/>
    <w:rsid w:val="003F4C9D"/>
    <w:rsid w:val="003F540E"/>
    <w:rsid w:val="00406DED"/>
    <w:rsid w:val="004217B1"/>
    <w:rsid w:val="00434825"/>
    <w:rsid w:val="004413C0"/>
    <w:rsid w:val="004416F4"/>
    <w:rsid w:val="004474D4"/>
    <w:rsid w:val="00456443"/>
    <w:rsid w:val="0045790A"/>
    <w:rsid w:val="004643F5"/>
    <w:rsid w:val="0046585D"/>
    <w:rsid w:val="00480122"/>
    <w:rsid w:val="00482A08"/>
    <w:rsid w:val="00485D0F"/>
    <w:rsid w:val="0049673E"/>
    <w:rsid w:val="004A0571"/>
    <w:rsid w:val="004A6246"/>
    <w:rsid w:val="004B3272"/>
    <w:rsid w:val="004B793D"/>
    <w:rsid w:val="004D137C"/>
    <w:rsid w:val="004D5D7C"/>
    <w:rsid w:val="004D6201"/>
    <w:rsid w:val="004E05C7"/>
    <w:rsid w:val="004E399B"/>
    <w:rsid w:val="004F15BF"/>
    <w:rsid w:val="0051354E"/>
    <w:rsid w:val="005164AB"/>
    <w:rsid w:val="00520E2B"/>
    <w:rsid w:val="00523F2E"/>
    <w:rsid w:val="00534A25"/>
    <w:rsid w:val="00536BEA"/>
    <w:rsid w:val="0056378D"/>
    <w:rsid w:val="005A30B4"/>
    <w:rsid w:val="005A7668"/>
    <w:rsid w:val="005B77A8"/>
    <w:rsid w:val="005C21F5"/>
    <w:rsid w:val="005C2201"/>
    <w:rsid w:val="005E6665"/>
    <w:rsid w:val="005F2FDF"/>
    <w:rsid w:val="005F34BD"/>
    <w:rsid w:val="00601D56"/>
    <w:rsid w:val="00603780"/>
    <w:rsid w:val="00610EFF"/>
    <w:rsid w:val="006236D9"/>
    <w:rsid w:val="00631510"/>
    <w:rsid w:val="006437CE"/>
    <w:rsid w:val="00646027"/>
    <w:rsid w:val="00646EB0"/>
    <w:rsid w:val="00661A26"/>
    <w:rsid w:val="006630B6"/>
    <w:rsid w:val="006823AE"/>
    <w:rsid w:val="006B015F"/>
    <w:rsid w:val="006B393E"/>
    <w:rsid w:val="006C2444"/>
    <w:rsid w:val="006C6A82"/>
    <w:rsid w:val="006D5AF0"/>
    <w:rsid w:val="006E2339"/>
    <w:rsid w:val="006E3184"/>
    <w:rsid w:val="006E7B1B"/>
    <w:rsid w:val="006F6104"/>
    <w:rsid w:val="00704EDB"/>
    <w:rsid w:val="007438D0"/>
    <w:rsid w:val="0074610D"/>
    <w:rsid w:val="00751087"/>
    <w:rsid w:val="00756EB5"/>
    <w:rsid w:val="0075781F"/>
    <w:rsid w:val="00762E49"/>
    <w:rsid w:val="00771339"/>
    <w:rsid w:val="00773854"/>
    <w:rsid w:val="007752D3"/>
    <w:rsid w:val="0078448B"/>
    <w:rsid w:val="007C32FE"/>
    <w:rsid w:val="007C3A6B"/>
    <w:rsid w:val="007D0FA8"/>
    <w:rsid w:val="007F0981"/>
    <w:rsid w:val="008030F3"/>
    <w:rsid w:val="00805658"/>
    <w:rsid w:val="00807AD7"/>
    <w:rsid w:val="00807DCE"/>
    <w:rsid w:val="008222EA"/>
    <w:rsid w:val="008321D3"/>
    <w:rsid w:val="00833611"/>
    <w:rsid w:val="0084205C"/>
    <w:rsid w:val="0085232A"/>
    <w:rsid w:val="008604F4"/>
    <w:rsid w:val="008660AE"/>
    <w:rsid w:val="00874992"/>
    <w:rsid w:val="00874C37"/>
    <w:rsid w:val="00876AD7"/>
    <w:rsid w:val="008807E6"/>
    <w:rsid w:val="008D0076"/>
    <w:rsid w:val="008E4810"/>
    <w:rsid w:val="008F0CDE"/>
    <w:rsid w:val="009032A1"/>
    <w:rsid w:val="0090623B"/>
    <w:rsid w:val="00913FDC"/>
    <w:rsid w:val="00914CCF"/>
    <w:rsid w:val="009379AF"/>
    <w:rsid w:val="009415BE"/>
    <w:rsid w:val="00950466"/>
    <w:rsid w:val="0096364F"/>
    <w:rsid w:val="0097114B"/>
    <w:rsid w:val="0098422E"/>
    <w:rsid w:val="00993319"/>
    <w:rsid w:val="00993B2F"/>
    <w:rsid w:val="009A3702"/>
    <w:rsid w:val="009A3EA0"/>
    <w:rsid w:val="009B3AC1"/>
    <w:rsid w:val="009C5DC8"/>
    <w:rsid w:val="009C778F"/>
    <w:rsid w:val="009E4D31"/>
    <w:rsid w:val="00A15690"/>
    <w:rsid w:val="00A23A99"/>
    <w:rsid w:val="00A27401"/>
    <w:rsid w:val="00A31D85"/>
    <w:rsid w:val="00A47CDD"/>
    <w:rsid w:val="00A626EB"/>
    <w:rsid w:val="00A63E8B"/>
    <w:rsid w:val="00A757B0"/>
    <w:rsid w:val="00A766AA"/>
    <w:rsid w:val="00A81C28"/>
    <w:rsid w:val="00A84CB0"/>
    <w:rsid w:val="00AA3095"/>
    <w:rsid w:val="00AB6D3B"/>
    <w:rsid w:val="00AC270A"/>
    <w:rsid w:val="00AE3604"/>
    <w:rsid w:val="00B27F01"/>
    <w:rsid w:val="00B37A63"/>
    <w:rsid w:val="00B4490B"/>
    <w:rsid w:val="00B56148"/>
    <w:rsid w:val="00B57380"/>
    <w:rsid w:val="00BB0466"/>
    <w:rsid w:val="00BB2C4A"/>
    <w:rsid w:val="00BD7AC1"/>
    <w:rsid w:val="00BE0D4A"/>
    <w:rsid w:val="00BE3688"/>
    <w:rsid w:val="00BF2796"/>
    <w:rsid w:val="00C05AFE"/>
    <w:rsid w:val="00C06105"/>
    <w:rsid w:val="00C20CF3"/>
    <w:rsid w:val="00C21CEC"/>
    <w:rsid w:val="00C21F59"/>
    <w:rsid w:val="00C22274"/>
    <w:rsid w:val="00C22853"/>
    <w:rsid w:val="00C367AF"/>
    <w:rsid w:val="00C53637"/>
    <w:rsid w:val="00C60594"/>
    <w:rsid w:val="00C83F2A"/>
    <w:rsid w:val="00C864FE"/>
    <w:rsid w:val="00CA21DE"/>
    <w:rsid w:val="00CB7F4A"/>
    <w:rsid w:val="00CC4521"/>
    <w:rsid w:val="00CD2ABD"/>
    <w:rsid w:val="00CD662F"/>
    <w:rsid w:val="00CD7CD7"/>
    <w:rsid w:val="00CE75C0"/>
    <w:rsid w:val="00CF326E"/>
    <w:rsid w:val="00D0004C"/>
    <w:rsid w:val="00D1417A"/>
    <w:rsid w:val="00D36425"/>
    <w:rsid w:val="00D374D7"/>
    <w:rsid w:val="00D63754"/>
    <w:rsid w:val="00D80868"/>
    <w:rsid w:val="00DA6251"/>
    <w:rsid w:val="00DA79F3"/>
    <w:rsid w:val="00DB6BAF"/>
    <w:rsid w:val="00DB765C"/>
    <w:rsid w:val="00DC3311"/>
    <w:rsid w:val="00E03A67"/>
    <w:rsid w:val="00E06193"/>
    <w:rsid w:val="00E274C7"/>
    <w:rsid w:val="00E33118"/>
    <w:rsid w:val="00E37D95"/>
    <w:rsid w:val="00E60817"/>
    <w:rsid w:val="00E63E61"/>
    <w:rsid w:val="00E66364"/>
    <w:rsid w:val="00E667B7"/>
    <w:rsid w:val="00E66FB6"/>
    <w:rsid w:val="00E752C5"/>
    <w:rsid w:val="00E806B1"/>
    <w:rsid w:val="00E94538"/>
    <w:rsid w:val="00EA599F"/>
    <w:rsid w:val="00EA6C51"/>
    <w:rsid w:val="00EB4E04"/>
    <w:rsid w:val="00EB5A2F"/>
    <w:rsid w:val="00ED16F9"/>
    <w:rsid w:val="00EF4754"/>
    <w:rsid w:val="00F059CF"/>
    <w:rsid w:val="00F07C71"/>
    <w:rsid w:val="00F25494"/>
    <w:rsid w:val="00F3210B"/>
    <w:rsid w:val="00F4347C"/>
    <w:rsid w:val="00F67957"/>
    <w:rsid w:val="00F73D0D"/>
    <w:rsid w:val="00F7456C"/>
    <w:rsid w:val="00F7791B"/>
    <w:rsid w:val="00F953DB"/>
    <w:rsid w:val="00F962F5"/>
    <w:rsid w:val="00FA1730"/>
    <w:rsid w:val="00FC3EF4"/>
    <w:rsid w:val="00FD0430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  <w14:docId w14:val="79E8AEBB"/>
  <w15:docId w15:val="{3243C5F6-A2EA-4EDF-B2B8-DA4E5AEC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paragraph" w:customStyle="1" w:styleId="Logo-Schriftzug">
    <w:name w:val="Logo-Schriftzug"/>
    <w:qFormat/>
    <w:rsid w:val="003664F3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character" w:styleId="Platzhaltertext">
    <w:name w:val="Placeholder Text"/>
    <w:uiPriority w:val="99"/>
    <w:semiHidden/>
    <w:rsid w:val="009C5DC8"/>
    <w:rPr>
      <w:color w:val="808080"/>
    </w:rPr>
  </w:style>
  <w:style w:type="character" w:customStyle="1" w:styleId="NichtaufgelsteErwhnung1">
    <w:name w:val="Nicht aufgelöste Erwähnung1"/>
    <w:uiPriority w:val="99"/>
    <w:semiHidden/>
    <w:unhideWhenUsed/>
    <w:rsid w:val="003B77C8"/>
    <w:rPr>
      <w:color w:val="605E5C"/>
      <w:shd w:val="clear" w:color="auto" w:fill="E1DFDD"/>
    </w:rPr>
  </w:style>
  <w:style w:type="paragraph" w:customStyle="1" w:styleId="Adressat">
    <w:name w:val="Adressat"/>
    <w:rsid w:val="00135BF0"/>
    <w:pPr>
      <w:spacing w:line="260" w:lineRule="exact"/>
    </w:pPr>
    <w:rPr>
      <w:rFonts w:eastAsia="Times New Roman"/>
      <w:color w:val="000000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3759B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locked/>
    <w:rsid w:val="004413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13C0"/>
    <w:pPr>
      <w:spacing w:after="160" w:line="259" w:lineRule="auto"/>
      <w:ind w:left="720"/>
      <w:contextualSpacing/>
    </w:pPr>
    <w:rPr>
      <w:rFonts w:ascii="Calibri" w:eastAsia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otion.rw.fau.de/" TargetMode="External"/><Relationship Id="rId1" Type="http://schemas.openxmlformats.org/officeDocument/2006/relationships/hyperlink" Target="mailto:wiso-promotion@fau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667863CE8E4E008937A73B48FF8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03E2B-1D87-42D6-B3E8-AF99E7CEE1A1}"/>
      </w:docPartPr>
      <w:docPartBody>
        <w:p w:rsidR="005D6A35" w:rsidRDefault="008D6D12" w:rsidP="008D6D12">
          <w:pPr>
            <w:pStyle w:val="35667863CE8E4E008937A73B48FF853F"/>
          </w:pPr>
          <w:r w:rsidRPr="00F0683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40D105A54DF4806B738F7E520F62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DBB2E-11CF-4FF1-A119-690139C99F86}"/>
      </w:docPartPr>
      <w:docPartBody>
        <w:p w:rsidR="00A56BF8" w:rsidRDefault="00B24684" w:rsidP="00B24684">
          <w:pPr>
            <w:pStyle w:val="440D105A54DF4806B738F7E520F62BF5"/>
          </w:pPr>
          <w:r w:rsidRPr="00F0683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USans Office Book">
    <w:altName w:val="Calibri"/>
    <w:panose1 w:val="020B0504010101010104"/>
    <w:charset w:val="00"/>
    <w:family w:val="swiss"/>
    <w:pitch w:val="variable"/>
    <w:sig w:usb0="A00000FF" w:usb1="4000A05B" w:usb2="00000008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12"/>
    <w:rsid w:val="00072BFE"/>
    <w:rsid w:val="002E6DDC"/>
    <w:rsid w:val="003A7AA4"/>
    <w:rsid w:val="005D6A35"/>
    <w:rsid w:val="00802F40"/>
    <w:rsid w:val="008D6D12"/>
    <w:rsid w:val="00A56BF8"/>
    <w:rsid w:val="00B24684"/>
    <w:rsid w:val="00EA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4684"/>
    <w:rPr>
      <w:color w:val="808080"/>
    </w:rPr>
  </w:style>
  <w:style w:type="paragraph" w:customStyle="1" w:styleId="35667863CE8E4E008937A73B48FF853F">
    <w:name w:val="35667863CE8E4E008937A73B48FF853F"/>
    <w:rsid w:val="008D6D12"/>
  </w:style>
  <w:style w:type="paragraph" w:customStyle="1" w:styleId="440D105A54DF4806B738F7E520F62BF5">
    <w:name w:val="440D105A54DF4806B738F7E520F62BF5"/>
    <w:rsid w:val="00B24684"/>
  </w:style>
  <w:style w:type="paragraph" w:customStyle="1" w:styleId="3DD25310A6BF42FAAEC41979A64ECF81">
    <w:name w:val="3DD25310A6BF42FAAEC41979A64ECF81"/>
    <w:rsid w:val="00072BFE"/>
  </w:style>
  <w:style w:type="paragraph" w:customStyle="1" w:styleId="0607833BF8394EF1982990A0E08C7124">
    <w:name w:val="0607833BF8394EF1982990A0E08C7124"/>
    <w:rsid w:val="00072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Worddokument RWFak - FB WiSo (TK)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Worddokument RWFak - FB WiSo (TK)</dc:title>
  <dc:subject/>
  <dc:creator>FAU Erlangen-Nürnberg (TK)</dc:creator>
  <cp:keywords/>
  <cp:lastModifiedBy>Müller, Elisabeth</cp:lastModifiedBy>
  <cp:revision>3</cp:revision>
  <dcterms:created xsi:type="dcterms:W3CDTF">2023-02-24T11:05:00Z</dcterms:created>
  <dcterms:modified xsi:type="dcterms:W3CDTF">2023-04-04T06:45:00Z</dcterms:modified>
</cp:coreProperties>
</file>